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9F" w:rsidRPr="00D8319F" w:rsidRDefault="0060546D" w:rsidP="00D8319F">
      <w:pPr>
        <w:tabs>
          <w:tab w:val="left" w:pos="6675"/>
        </w:tabs>
        <w:rPr>
          <w:rFonts w:ascii="HGP創英角ﾎﾟｯﾌﾟ体" w:eastAsia="HGP創英角ﾎﾟｯﾌﾟ体"/>
          <w:sz w:val="22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97D15" wp14:editId="08D081F2">
                <wp:simplePos x="0" y="0"/>
                <wp:positionH relativeFrom="column">
                  <wp:posOffset>4328160</wp:posOffset>
                </wp:positionH>
                <wp:positionV relativeFrom="paragraph">
                  <wp:posOffset>-39370</wp:posOffset>
                </wp:positionV>
                <wp:extent cx="1971675" cy="548640"/>
                <wp:effectExtent l="0" t="0" r="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03C" w:rsidRPr="00432ED5" w:rsidRDefault="00432ED5" w:rsidP="00432ED5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32ED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図書館ひろば・夏</w:t>
                            </w:r>
                          </w:p>
                          <w:p w:rsidR="00432ED5" w:rsidRPr="009D603C" w:rsidRDefault="00DD38C5" w:rsidP="00432ED5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＠市立図書館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97D1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0.8pt;margin-top:-3.1pt;width:155.2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8LtA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" filled="f" stroked="f">
                <v:textbox style="mso-fit-shape-to-text:t">
                  <w:txbxContent>
                    <w:p w:rsidR="009D603C" w:rsidRPr="00432ED5" w:rsidRDefault="00432ED5" w:rsidP="00432ED5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432ED5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図書館ひろば・夏</w:t>
                      </w:r>
                    </w:p>
                    <w:p w:rsidR="00432ED5" w:rsidRPr="009D603C" w:rsidRDefault="00DD38C5" w:rsidP="00432ED5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＠市立図書館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15E95F" wp14:editId="5DA6ADCA">
                <wp:simplePos x="0" y="0"/>
                <wp:positionH relativeFrom="column">
                  <wp:posOffset>4326255</wp:posOffset>
                </wp:positionH>
                <wp:positionV relativeFrom="paragraph">
                  <wp:posOffset>-220345</wp:posOffset>
                </wp:positionV>
                <wp:extent cx="1971675" cy="790575"/>
                <wp:effectExtent l="11430" t="8255" r="7620" b="107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0497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26" type="#_x0000_t98" style="position:absolute;left:0;text-align:left;margin-left:340.65pt;margin-top:-17.35pt;width:155.25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">
                <v:textbox inset="5.85pt,.7pt,5.85pt,.7pt"/>
              </v:shape>
            </w:pict>
          </mc:Fallback>
        </mc:AlternateContent>
      </w:r>
      <w:r w:rsidR="00397064">
        <w:rPr>
          <w:rFonts w:ascii="HGP創英角ﾎﾟｯﾌﾟ体" w:eastAsia="HGP創英角ﾎﾟｯﾌﾟ体" w:hint="eastAsia"/>
          <w:sz w:val="56"/>
          <w:szCs w:val="56"/>
        </w:rPr>
        <w:t xml:space="preserve">　</w:t>
      </w:r>
    </w:p>
    <w:p w:rsidR="00750FB9" w:rsidRPr="00397064" w:rsidRDefault="000843F5" w:rsidP="007910A0">
      <w:pPr>
        <w:tabs>
          <w:tab w:val="left" w:pos="6675"/>
        </w:tabs>
        <w:rPr>
          <w:rFonts w:ascii="HGP創英角ﾎﾟｯﾌﾟ体" w:eastAsia="HGP創英角ﾎﾟｯﾌﾟ体"/>
          <w:sz w:val="64"/>
          <w:szCs w:val="56"/>
        </w:rPr>
      </w:pPr>
      <w:r w:rsidRPr="00397064">
        <w:rPr>
          <w:rFonts w:ascii="HGP創英角ﾎﾟｯﾌﾟ体" w:eastAsia="HGP創英角ﾎﾟｯﾌﾟ体"/>
          <w:sz w:val="64"/>
          <w:szCs w:val="56"/>
        </w:rPr>
        <w:ruby>
          <w:rubyPr>
            <w:rubyAlign w:val="distributeSpace"/>
            <w:hps w:val="28"/>
            <w:hpsRaise w:val="70"/>
            <w:hpsBaseText w:val="64"/>
            <w:lid w:val="ja-JP"/>
          </w:rubyPr>
          <w:rt>
            <w:r w:rsidR="006303D6" w:rsidRPr="00397064">
              <w:rPr>
                <w:rFonts w:ascii="HGP創英角ﾎﾟｯﾌﾟ体" w:eastAsia="HGP創英角ﾎﾟｯﾌﾟ体" w:hAnsi="HGP創英角ﾎﾟｯﾌﾟ体" w:hint="eastAsia"/>
                <w:sz w:val="64"/>
                <w:szCs w:val="56"/>
              </w:rPr>
              <w:t>しら</w:t>
            </w:r>
          </w:rt>
          <w:rubyBase>
            <w:r w:rsidR="006303D6" w:rsidRPr="00397064">
              <w:rPr>
                <w:rFonts w:ascii="HGP創英角ﾎﾟｯﾌﾟ体" w:eastAsia="HGP創英角ﾎﾟｯﾌﾟ体" w:hint="eastAsia"/>
                <w:sz w:val="64"/>
                <w:szCs w:val="56"/>
              </w:rPr>
              <w:t>調</w:t>
            </w:r>
          </w:rubyBase>
        </w:ruby>
      </w:r>
      <w:r w:rsidR="00D8319F">
        <w:rPr>
          <w:rFonts w:ascii="HGP創英角ﾎﾟｯﾌﾟ体" w:eastAsia="HGP創英角ﾎﾟｯﾌﾟ体" w:hint="eastAsia"/>
          <w:sz w:val="64"/>
          <w:szCs w:val="56"/>
        </w:rPr>
        <w:t>べるって</w:t>
      </w:r>
      <w:r w:rsidR="004C77E2" w:rsidRPr="00397064">
        <w:rPr>
          <w:rFonts w:ascii="HGP創英角ﾎﾟｯﾌﾟ体" w:eastAsia="HGP創英角ﾎﾟｯﾌﾟ体" w:hint="eastAsia"/>
          <w:sz w:val="64"/>
          <w:szCs w:val="56"/>
        </w:rPr>
        <w:t>おもしろい！</w:t>
      </w:r>
    </w:p>
    <w:p w:rsidR="00D8319F" w:rsidRPr="00D8319F" w:rsidRDefault="004C77E2" w:rsidP="00D8319F">
      <w:pPr>
        <w:jc w:val="center"/>
        <w:rPr>
          <w:rFonts w:ascii="HGP創英角ﾎﾟｯﾌﾟ体" w:eastAsia="HGP創英角ﾎﾟｯﾌﾟ体"/>
          <w:sz w:val="40"/>
          <w:szCs w:val="40"/>
        </w:rPr>
      </w:pPr>
      <w:r w:rsidRPr="00713487">
        <w:rPr>
          <w:rFonts w:ascii="HGP創英角ﾎﾟｯﾌﾟ体" w:eastAsia="HGP創英角ﾎﾟｯﾌﾟ体" w:hint="eastAsia"/>
          <w:sz w:val="40"/>
          <w:szCs w:val="40"/>
        </w:rPr>
        <w:t>～</w:t>
      </w:r>
      <w:r w:rsidR="00196ADA">
        <w:rPr>
          <w:rFonts w:ascii="HGP創英角ﾎﾟｯﾌﾟ体" w:eastAsia="HGP創英角ﾎﾟｯﾌﾟ体" w:hint="eastAsia"/>
          <w:sz w:val="40"/>
          <w:szCs w:val="40"/>
        </w:rPr>
        <w:t>図書館で調べて、</w:t>
      </w:r>
      <w:r w:rsidR="00743E0D">
        <w:rPr>
          <w:rFonts w:ascii="HGP創英角ﾎﾟｯﾌﾟ体" w:eastAsia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43E0D" w:rsidRPr="00743E0D">
              <w:rPr>
                <w:rFonts w:ascii="HGP創英角ﾎﾟｯﾌﾟ体" w:eastAsia="HGP創英角ﾎﾟｯﾌﾟ体" w:hAnsi="HGP創英角ﾎﾟｯﾌﾟ体" w:hint="eastAsia"/>
                <w:sz w:val="20"/>
                <w:szCs w:val="40"/>
              </w:rPr>
              <w:t>しんぶん</w:t>
            </w:r>
          </w:rt>
          <w:rubyBase>
            <w:r w:rsidR="00743E0D">
              <w:rPr>
                <w:rFonts w:ascii="HGP創英角ﾎﾟｯﾌﾟ体" w:eastAsia="HGP創英角ﾎﾟｯﾌﾟ体" w:hint="eastAsia"/>
                <w:sz w:val="40"/>
                <w:szCs w:val="40"/>
              </w:rPr>
              <w:t>新聞</w:t>
            </w:r>
          </w:rubyBase>
        </w:ruby>
      </w:r>
      <w:r w:rsidR="00503DB6">
        <w:rPr>
          <w:rFonts w:ascii="HGP創英角ﾎﾟｯﾌﾟ体" w:eastAsia="HGP創英角ﾎﾟｯﾌﾟ体" w:hint="eastAsia"/>
          <w:sz w:val="40"/>
          <w:szCs w:val="40"/>
        </w:rPr>
        <w:t>をつくろう！</w:t>
      </w:r>
      <w:r w:rsidRPr="00713487">
        <w:rPr>
          <w:rFonts w:ascii="HGP創英角ﾎﾟｯﾌﾟ体" w:eastAsia="HGP創英角ﾎﾟｯﾌﾟ体" w:hint="eastAsia"/>
          <w:sz w:val="40"/>
          <w:szCs w:val="40"/>
        </w:rPr>
        <w:t>～</w:t>
      </w:r>
    </w:p>
    <w:p w:rsidR="003F29AB" w:rsidRDefault="006054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D3C9" wp14:editId="75E29969">
                <wp:simplePos x="0" y="0"/>
                <wp:positionH relativeFrom="column">
                  <wp:posOffset>-36195</wp:posOffset>
                </wp:positionH>
                <wp:positionV relativeFrom="paragraph">
                  <wp:posOffset>74930</wp:posOffset>
                </wp:positionV>
                <wp:extent cx="6334125" cy="6858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AB" w:rsidRPr="007910A0" w:rsidRDefault="009D60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1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図書館</w:t>
                            </w:r>
                            <w:r w:rsidR="00DD38C5" w:rsidRPr="00791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でいろいろなことが調べられることを知っていますか？　夏休み自由研究</w:t>
                            </w:r>
                            <w:r w:rsidR="00503DB6" w:rsidRPr="00791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応援講座</w:t>
                            </w:r>
                            <w:r w:rsidR="00ED33E8" w:rsidRPr="00791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を開きます。</w:t>
                            </w:r>
                            <w:r w:rsidR="00DD38C5" w:rsidRPr="00791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図書館っておもしろいですよ～　ぜひ参加してね</w:t>
                            </w:r>
                            <w:r w:rsidR="00900E86" w:rsidRPr="00791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D3C9" id="テキスト ボックス 2" o:spid="_x0000_s1027" type="#_x0000_t202" style="position:absolute;left:0;text-align:left;margin-left:-2.85pt;margin-top:5.9pt;width:49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">
                <v:stroke dashstyle="dash"/>
                <v:textbox>
                  <w:txbxContent>
                    <w:p w:rsidR="003F29AB" w:rsidRPr="007910A0" w:rsidRDefault="009D603C">
                      <w:pPr>
                        <w:rPr>
                          <w:sz w:val="24"/>
                          <w:szCs w:val="24"/>
                        </w:rPr>
                      </w:pPr>
                      <w:r w:rsidRPr="007910A0">
                        <w:rPr>
                          <w:rFonts w:hint="eastAsia"/>
                          <w:sz w:val="24"/>
                          <w:szCs w:val="24"/>
                        </w:rPr>
                        <w:t>図書館</w:t>
                      </w:r>
                      <w:r w:rsidR="00DD38C5" w:rsidRPr="007910A0">
                        <w:rPr>
                          <w:rFonts w:hint="eastAsia"/>
                          <w:sz w:val="24"/>
                          <w:szCs w:val="24"/>
                        </w:rPr>
                        <w:t>でいろいろなことが調べられることを知っていますか？　夏休み自由研究</w:t>
                      </w:r>
                      <w:r w:rsidR="00503DB6" w:rsidRPr="007910A0">
                        <w:rPr>
                          <w:rFonts w:hint="eastAsia"/>
                          <w:sz w:val="24"/>
                          <w:szCs w:val="24"/>
                        </w:rPr>
                        <w:t>応援講座</w:t>
                      </w:r>
                      <w:r w:rsidR="00ED33E8" w:rsidRPr="007910A0">
                        <w:rPr>
                          <w:rFonts w:hint="eastAsia"/>
                          <w:sz w:val="24"/>
                          <w:szCs w:val="24"/>
                        </w:rPr>
                        <w:t>を開きます。</w:t>
                      </w:r>
                      <w:r w:rsidR="00DD38C5" w:rsidRPr="007910A0">
                        <w:rPr>
                          <w:rFonts w:hint="eastAsia"/>
                          <w:sz w:val="24"/>
                          <w:szCs w:val="24"/>
                        </w:rPr>
                        <w:t>図書館っておもしろいですよ～　ぜひ参加してね</w:t>
                      </w:r>
                      <w:r w:rsidR="00900E86" w:rsidRPr="007910A0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F29AB" w:rsidRDefault="003F29AB"/>
    <w:p w:rsidR="00D8319F" w:rsidRDefault="00D8319F"/>
    <w:p w:rsidR="006723EC" w:rsidRDefault="007910A0">
      <w:r w:rsidRPr="007910A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FD6A6" wp14:editId="2F4AA554">
                <wp:simplePos x="0" y="0"/>
                <wp:positionH relativeFrom="column">
                  <wp:posOffset>-36195</wp:posOffset>
                </wp:positionH>
                <wp:positionV relativeFrom="paragraph">
                  <wp:posOffset>65405</wp:posOffset>
                </wp:positionV>
                <wp:extent cx="6267450" cy="1104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perspectiveBelow"/>
                          <a:lightRig rig="threePt" dir="t"/>
                        </a:scene3d>
                      </wps:spPr>
                      <wps:txbx>
                        <w:txbxContent>
                          <w:p w:rsidR="007910A0" w:rsidRPr="002F721B" w:rsidRDefault="007910A0" w:rsidP="007910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7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相模原市立図書館には</w:t>
                            </w:r>
                          </w:p>
                          <w:p w:rsidR="007910A0" w:rsidRPr="002F721B" w:rsidRDefault="007910A0" w:rsidP="007910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7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本がいっぱい！いろいろ調べてみよう！</w:t>
                            </w:r>
                          </w:p>
                          <w:p w:rsidR="007910A0" w:rsidRDefault="007910A0" w:rsidP="00791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D6A6" id="テキスト ボックス 7" o:spid="_x0000_s1028" type="#_x0000_t202" style="position:absolute;left:0;text-align:left;margin-left:-2.85pt;margin-top:5.15pt;width:493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" filled="f" stroked="f" strokeweight=".5pt">
                <v:textbox>
                  <w:txbxContent>
                    <w:p w:rsidR="007910A0" w:rsidRPr="002F721B" w:rsidRDefault="007910A0" w:rsidP="007910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721B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相模原市立図書館には</w:t>
                      </w:r>
                    </w:p>
                    <w:p w:rsidR="007910A0" w:rsidRPr="002F721B" w:rsidRDefault="007910A0" w:rsidP="007910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721B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本がいっぱい！いろいろ調べてみよう！</w:t>
                      </w:r>
                    </w:p>
                    <w:p w:rsidR="007910A0" w:rsidRDefault="007910A0" w:rsidP="007910A0"/>
                  </w:txbxContent>
                </v:textbox>
              </v:shape>
            </w:pict>
          </mc:Fallback>
        </mc:AlternateContent>
      </w:r>
    </w:p>
    <w:p w:rsidR="00A20B31" w:rsidRPr="004E0B02" w:rsidRDefault="004E0B02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</w:t>
      </w:r>
    </w:p>
    <w:p w:rsidR="007910A0" w:rsidRDefault="00397064">
      <w:pPr>
        <w:rPr>
          <w:rFonts w:ascii="ＭＳ Ｐゴシック" w:eastAsia="ＭＳ Ｐゴシック" w:hAnsi="ＭＳ Ｐゴシック"/>
          <w:sz w:val="22"/>
        </w:rPr>
      </w:pPr>
      <w:r w:rsidRPr="0039706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2944B4" w:rsidRPr="004E0A19" w:rsidRDefault="007910A0" w:rsidP="007910A0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21FB92" wp14:editId="1EBD09BA">
            <wp:simplePos x="0" y="0"/>
            <wp:positionH relativeFrom="column">
              <wp:posOffset>4152900</wp:posOffset>
            </wp:positionH>
            <wp:positionV relativeFrom="paragraph">
              <wp:posOffset>342900</wp:posOffset>
            </wp:positionV>
            <wp:extent cx="1647825" cy="1190625"/>
            <wp:effectExtent l="0" t="0" r="9525" b="9525"/>
            <wp:wrapNone/>
            <wp:docPr id="8" name="図 0" descr="説明: demachi_2_14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demachi_2_149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28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363A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63AB" w:rsidRPr="00B363AB">
              <w:rPr>
                <w:rFonts w:ascii="ＭＳ Ｐゴシック" w:eastAsia="ＭＳ Ｐゴシック" w:hAnsi="ＭＳ Ｐゴシック"/>
                <w:sz w:val="12"/>
                <w:szCs w:val="24"/>
              </w:rPr>
              <w:t>こうし</w:t>
            </w:r>
          </w:rt>
          <w:rubyBase>
            <w:r w:rsidR="00B363AB">
              <w:rPr>
                <w:rFonts w:ascii="ＭＳ Ｐゴシック" w:eastAsia="ＭＳ Ｐゴシック" w:hAnsi="ＭＳ Ｐゴシック"/>
                <w:sz w:val="24"/>
                <w:szCs w:val="24"/>
              </w:rPr>
              <w:t>講師</w:t>
            </w:r>
          </w:rubyBase>
        </w:ruby>
      </w:r>
      <w:r w:rsidR="0084428E" w:rsidRPr="004E0A19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2944B4" w:rsidRPr="004E0A19">
        <w:rPr>
          <w:rFonts w:ascii="ＭＳ Ｐゴシック" w:eastAsia="ＭＳ Ｐゴシック" w:hAnsi="ＭＳ Ｐゴシック" w:hint="eastAsia"/>
          <w:sz w:val="24"/>
          <w:szCs w:val="24"/>
        </w:rPr>
        <w:t>「図書館と市民をつなぐ会</w:t>
      </w:r>
      <w:r w:rsidR="003456DE" w:rsidRPr="00D2065E">
        <w:rPr>
          <w:rFonts w:ascii="ＭＳ Ｐゴシック" w:eastAsia="ＭＳ Ｐゴシック" w:hAnsi="ＭＳ Ｐゴシック" w:hint="eastAsia"/>
          <w:sz w:val="24"/>
          <w:szCs w:val="24"/>
        </w:rPr>
        <w:t>・相模原</w:t>
      </w:r>
      <w:r w:rsidR="002944B4" w:rsidRPr="003456D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2944B4" w:rsidRPr="004E0A19">
        <w:rPr>
          <w:rFonts w:ascii="ＭＳ Ｐゴシック" w:eastAsia="ＭＳ Ｐゴシック" w:hAnsi="ＭＳ Ｐゴシック" w:hint="eastAsia"/>
          <w:sz w:val="24"/>
          <w:szCs w:val="24"/>
        </w:rPr>
        <w:t>のサポーターや</w:t>
      </w:r>
    </w:p>
    <w:p w:rsidR="00A20B31" w:rsidRPr="004E0A19" w:rsidRDefault="004E0B02" w:rsidP="007910A0">
      <w:pPr>
        <w:rPr>
          <w:rFonts w:ascii="ＭＳ Ｐゴシック" w:eastAsia="ＭＳ Ｐゴシック" w:hAnsi="ＭＳ Ｐゴシック"/>
          <w:sz w:val="24"/>
          <w:szCs w:val="24"/>
        </w:rPr>
      </w:pPr>
      <w:r w:rsidRPr="004E0A19">
        <w:rPr>
          <w:rFonts w:ascii="ＭＳ Ｐゴシック" w:eastAsia="ＭＳ Ｐゴシック" w:hAnsi="ＭＳ Ｐゴシック" w:hint="eastAsia"/>
          <w:sz w:val="24"/>
          <w:szCs w:val="24"/>
        </w:rPr>
        <w:t>図書館の人が、本</w:t>
      </w:r>
      <w:r w:rsidR="00397064" w:rsidRPr="004E0A19">
        <w:rPr>
          <w:rFonts w:ascii="ＭＳ Ｐゴシック" w:eastAsia="ＭＳ Ｐゴシック" w:hAnsi="ＭＳ Ｐゴシック" w:hint="eastAsia"/>
          <w:sz w:val="24"/>
          <w:szCs w:val="24"/>
        </w:rPr>
        <w:t>のさがし方をおしえてくれます</w:t>
      </w:r>
      <w:r w:rsidRPr="004E0A1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910A0" w:rsidRDefault="004E0B02" w:rsidP="00D8319F">
      <w:pPr>
        <w:rPr>
          <w:rFonts w:ascii="ＭＳ Ｐゴシック" w:eastAsia="ＭＳ Ｐゴシック" w:hAnsi="ＭＳ Ｐゴシック"/>
          <w:sz w:val="24"/>
          <w:szCs w:val="24"/>
        </w:rPr>
      </w:pPr>
      <w:r w:rsidRPr="004E0A1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303D6" w:rsidRPr="004E0A19">
        <w:rPr>
          <w:rFonts w:ascii="ＭＳ Ｐゴシック" w:eastAsia="ＭＳ Ｐゴシック" w:hAnsi="ＭＳ Ｐゴシック" w:hint="eastAsia"/>
          <w:sz w:val="24"/>
          <w:szCs w:val="24"/>
        </w:rPr>
        <w:t>知りたいこと</w:t>
      </w:r>
      <w:r w:rsidRPr="004E0A1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456DE" w:rsidRPr="00D2065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DE" w:rsidRPr="00D2065E">
              <w:rPr>
                <w:rFonts w:ascii="ＭＳ Ｐゴシック" w:eastAsia="ＭＳ Ｐゴシック" w:hAnsi="ＭＳ Ｐゴシック"/>
                <w:sz w:val="12"/>
                <w:szCs w:val="24"/>
              </w:rPr>
              <w:t>ふしぎ</w:t>
            </w:r>
          </w:rt>
          <w:rubyBase>
            <w:r w:rsidR="003456DE" w:rsidRPr="00D2065E">
              <w:rPr>
                <w:rFonts w:ascii="ＭＳ Ｐゴシック" w:eastAsia="ＭＳ Ｐゴシック" w:hAnsi="ＭＳ Ｐゴシック"/>
                <w:sz w:val="24"/>
                <w:szCs w:val="24"/>
              </w:rPr>
              <w:t>不思議</w:t>
            </w:r>
          </w:rubyBase>
        </w:ruby>
      </w:r>
      <w:r w:rsidRPr="004E0A1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6303D6" w:rsidRPr="004E0A19">
        <w:rPr>
          <w:rFonts w:ascii="ＭＳ Ｐゴシック" w:eastAsia="ＭＳ Ｐゴシック" w:hAnsi="ＭＳ Ｐゴシック" w:hint="eastAsia"/>
          <w:sz w:val="24"/>
          <w:szCs w:val="24"/>
        </w:rPr>
        <w:t>思っている</w:t>
      </w:r>
      <w:r w:rsidRPr="004E0A19">
        <w:rPr>
          <w:rFonts w:ascii="ＭＳ Ｐゴシック" w:eastAsia="ＭＳ Ｐゴシック" w:hAnsi="ＭＳ Ｐゴシック" w:hint="eastAsia"/>
          <w:sz w:val="24"/>
          <w:szCs w:val="24"/>
        </w:rPr>
        <w:t>ことを</w:t>
      </w:r>
      <w:r w:rsidR="00D32A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E0A19">
        <w:rPr>
          <w:rFonts w:ascii="ＭＳ Ｐゴシック" w:eastAsia="ＭＳ Ｐゴシック" w:hAnsi="ＭＳ Ｐゴシック" w:hint="eastAsia"/>
          <w:sz w:val="24"/>
          <w:szCs w:val="24"/>
        </w:rPr>
        <w:t>いっしょに</w:t>
      </w:r>
      <w:r w:rsidR="006303D6" w:rsidRPr="004E0A19">
        <w:rPr>
          <w:rFonts w:ascii="ＭＳ Ｐゴシック" w:eastAsia="ＭＳ Ｐゴシック" w:hAnsi="ＭＳ Ｐゴシック" w:hint="eastAsia"/>
          <w:sz w:val="24"/>
          <w:szCs w:val="24"/>
        </w:rPr>
        <w:t>調べて</w:t>
      </w:r>
    </w:p>
    <w:p w:rsidR="00C5705D" w:rsidRPr="00C5705D" w:rsidRDefault="00743E0D" w:rsidP="00D8319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新聞をつくり</w:t>
      </w:r>
      <w:r w:rsidR="00503DB6">
        <w:rPr>
          <w:rFonts w:ascii="ＭＳ Ｐゴシック" w:eastAsia="ＭＳ Ｐゴシック" w:hAnsi="ＭＳ Ｐゴシック" w:hint="eastAsia"/>
          <w:sz w:val="24"/>
          <w:szCs w:val="24"/>
        </w:rPr>
        <w:t>ましょう！</w:t>
      </w:r>
      <w:r w:rsidR="00133F14" w:rsidRPr="004E0A1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D831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20B31" w:rsidRPr="004E0B02" w:rsidRDefault="0060546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160655</wp:posOffset>
                </wp:positionV>
                <wp:extent cx="5381625" cy="52387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064" w:rsidRDefault="003F29AB" w:rsidP="00133F14">
                            <w:pPr>
                              <w:ind w:left="2100" w:hangingChars="1000" w:hanging="2100"/>
                            </w:pPr>
                            <w:r>
                              <w:rPr>
                                <w:rFonts w:hint="eastAsia"/>
                              </w:rPr>
                              <w:t>持ち物</w:t>
                            </w:r>
                            <w:r w:rsidR="00133F14">
                              <w:rPr>
                                <w:rFonts w:hint="eastAsia"/>
                              </w:rPr>
                              <w:t xml:space="preserve">　　　えんぴつ（シャーペン）、けしごむ、</w:t>
                            </w:r>
                            <w:r w:rsidR="00C5705D">
                              <w:rPr>
                                <w:rFonts w:hint="eastAsia"/>
                              </w:rPr>
                              <w:t>のり、はさみ、色えんぴつ、色ペン、</w:t>
                            </w:r>
                          </w:p>
                          <w:p w:rsidR="00C5705D" w:rsidRDefault="00C5705D" w:rsidP="00397064">
                            <w:pPr>
                              <w:ind w:leftChars="600" w:left="210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コピーのおかね</w:t>
                            </w:r>
                            <w:r w:rsidR="00397064" w:rsidRPr="004E0A19">
                              <w:rPr>
                                <w:rFonts w:hint="eastAsia"/>
                              </w:rPr>
                              <w:t>（コピーをとるばあい）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円ほど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22.5pt;margin-top:12.65pt;width:423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">
                <v:stroke dashstyle="dash"/>
                <v:textbox inset="5.85pt,.7pt,5.85pt,.7pt">
                  <w:txbxContent>
                    <w:p w:rsidR="00397064" w:rsidRDefault="003F29AB" w:rsidP="00133F14">
                      <w:pPr>
                        <w:ind w:left="2100" w:hangingChars="1000" w:hanging="2100"/>
                      </w:pPr>
                      <w:r>
                        <w:rPr>
                          <w:rFonts w:hint="eastAsia"/>
                        </w:rPr>
                        <w:t>持ち物</w:t>
                      </w:r>
                      <w:r w:rsidR="00133F14">
                        <w:rPr>
                          <w:rFonts w:hint="eastAsia"/>
                        </w:rPr>
                        <w:t xml:space="preserve">　　　えんぴつ（シャーペン）、けしごむ、</w:t>
                      </w:r>
                      <w:r w:rsidR="00C5705D">
                        <w:rPr>
                          <w:rFonts w:hint="eastAsia"/>
                        </w:rPr>
                        <w:t>のり、はさみ、色えんぴつ、色ペン、</w:t>
                      </w:r>
                    </w:p>
                    <w:p w:rsidR="00C5705D" w:rsidRDefault="00C5705D" w:rsidP="00397064">
                      <w:pPr>
                        <w:ind w:leftChars="600" w:left="2100" w:hangingChars="400" w:hanging="840"/>
                      </w:pPr>
                      <w:r>
                        <w:rPr>
                          <w:rFonts w:hint="eastAsia"/>
                        </w:rPr>
                        <w:t>コピーのおかね</w:t>
                      </w:r>
                      <w:r w:rsidR="00397064" w:rsidRPr="004E0A19">
                        <w:rPr>
                          <w:rFonts w:hint="eastAsia"/>
                        </w:rPr>
                        <w:t>（コピーをとるばあい）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円ほど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0B31" w:rsidRDefault="00A20B31">
      <w:pPr>
        <w:rPr>
          <w:rFonts w:ascii="ＭＳ Ｐゴシック" w:eastAsia="ＭＳ Ｐゴシック" w:hAnsi="ＭＳ Ｐゴシック"/>
        </w:rPr>
      </w:pPr>
    </w:p>
    <w:p w:rsidR="00D8319F" w:rsidRDefault="00D8319F">
      <w:pPr>
        <w:rPr>
          <w:rFonts w:ascii="ＭＳ Ｐゴシック" w:eastAsia="ＭＳ Ｐゴシック" w:hAnsi="ＭＳ Ｐゴシック"/>
        </w:rPr>
      </w:pPr>
    </w:p>
    <w:p w:rsidR="007910A0" w:rsidRDefault="007910A0">
      <w:pPr>
        <w:rPr>
          <w:rFonts w:ascii="ＭＳ Ｐゴシック" w:eastAsia="ＭＳ Ｐゴシック" w:hAnsi="ＭＳ Ｐゴシック"/>
        </w:rPr>
      </w:pPr>
    </w:p>
    <w:p w:rsidR="004C77E2" w:rsidRPr="007910A0" w:rsidRDefault="004C77E2" w:rsidP="007910A0">
      <w:pPr>
        <w:rPr>
          <w:rFonts w:asciiTheme="majorEastAsia" w:eastAsiaTheme="majorEastAsia" w:hAnsiTheme="majorEastAsia"/>
          <w:sz w:val="24"/>
          <w:szCs w:val="24"/>
        </w:rPr>
      </w:pPr>
      <w:r w:rsidRPr="007910A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13487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6819F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19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0FE1" w:rsidRPr="007910A0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DE38C4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97568" w:rsidRPr="007910A0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C0FE1" w:rsidRPr="007910A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E38C4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97568" w:rsidRPr="007910A0">
        <w:rPr>
          <w:rFonts w:asciiTheme="majorEastAsia" w:eastAsiaTheme="majorEastAsia" w:hAnsiTheme="majorEastAsia" w:hint="eastAsia"/>
          <w:sz w:val="24"/>
          <w:szCs w:val="24"/>
        </w:rPr>
        <w:t>日（土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）13：00～</w:t>
      </w:r>
      <w:r w:rsidR="00406948" w:rsidRPr="007910A0">
        <w:rPr>
          <w:rFonts w:asciiTheme="majorEastAsia" w:eastAsiaTheme="majorEastAsia" w:hAnsiTheme="majorEastAsia" w:hint="eastAsia"/>
          <w:sz w:val="24"/>
          <w:szCs w:val="24"/>
        </w:rPr>
        <w:t>16：00</w:t>
      </w:r>
    </w:p>
    <w:p w:rsidR="00B31DD2" w:rsidRPr="007910A0" w:rsidRDefault="004C77E2" w:rsidP="007910A0">
      <w:pPr>
        <w:rPr>
          <w:rFonts w:asciiTheme="majorEastAsia" w:eastAsiaTheme="majorEastAsia" w:hAnsiTheme="majorEastAsia"/>
          <w:sz w:val="24"/>
          <w:szCs w:val="24"/>
        </w:rPr>
      </w:pPr>
      <w:r w:rsidRPr="007910A0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713487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A0153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場　</w:t>
      </w:r>
      <w:r w:rsidR="006819F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5A0153" w:rsidRPr="007910A0">
        <w:rPr>
          <w:rFonts w:asciiTheme="majorEastAsia" w:eastAsiaTheme="majorEastAsia" w:hAnsiTheme="majorEastAsia" w:hint="eastAsia"/>
          <w:sz w:val="24"/>
          <w:szCs w:val="24"/>
        </w:rPr>
        <w:t>相模原市立</w:t>
      </w:r>
      <w:r w:rsidR="00997568" w:rsidRPr="007910A0">
        <w:rPr>
          <w:rFonts w:asciiTheme="majorEastAsia" w:eastAsiaTheme="majorEastAsia" w:hAnsiTheme="majorEastAsia" w:hint="eastAsia"/>
          <w:sz w:val="24"/>
          <w:szCs w:val="24"/>
        </w:rPr>
        <w:t>図書館　中集会室</w:t>
      </w:r>
      <w:r w:rsidR="00B31DD2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="00997568" w:rsidRPr="007910A0">
        <w:rPr>
          <w:rFonts w:asciiTheme="majorEastAsia" w:eastAsiaTheme="majorEastAsia" w:hAnsiTheme="majorEastAsia" w:hint="eastAsia"/>
          <w:sz w:val="24"/>
          <w:szCs w:val="24"/>
        </w:rPr>
        <w:t>JR横浜線淵野辺駅</w:t>
      </w:r>
      <w:r w:rsidR="00270F35" w:rsidRPr="007910A0">
        <w:rPr>
          <w:rFonts w:asciiTheme="majorEastAsia" w:eastAsiaTheme="majorEastAsia" w:hAnsiTheme="majorEastAsia" w:hint="eastAsia"/>
          <w:sz w:val="24"/>
          <w:szCs w:val="24"/>
        </w:rPr>
        <w:t>南口</w:t>
      </w:r>
      <w:r w:rsidR="00997568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徒歩</w:t>
      </w:r>
      <w:r w:rsidR="00270F35" w:rsidRPr="007910A0">
        <w:rPr>
          <w:rFonts w:asciiTheme="majorEastAsia" w:eastAsiaTheme="majorEastAsia" w:hAnsiTheme="majorEastAsia" w:hint="eastAsia"/>
          <w:sz w:val="24"/>
          <w:szCs w:val="24"/>
        </w:rPr>
        <w:t>3分</w:t>
      </w:r>
      <w:r w:rsidR="00B31DD2" w:rsidRPr="007910A0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7910A0" w:rsidRDefault="006723EC" w:rsidP="007910A0">
      <w:pPr>
        <w:rPr>
          <w:rFonts w:asciiTheme="majorEastAsia" w:eastAsiaTheme="majorEastAsia" w:hAnsiTheme="majorEastAsia"/>
          <w:sz w:val="24"/>
          <w:szCs w:val="24"/>
        </w:rPr>
      </w:pPr>
      <w:r w:rsidRPr="007910A0">
        <w:rPr>
          <w:rFonts w:asciiTheme="majorEastAsia" w:eastAsiaTheme="majorEastAsia" w:hAnsiTheme="majorEastAsia" w:hint="eastAsia"/>
          <w:sz w:val="24"/>
          <w:szCs w:val="24"/>
        </w:rPr>
        <w:t>対</w:t>
      </w:r>
      <w:r w:rsidR="00713487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546D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象　</w:t>
      </w:r>
      <w:r w:rsidR="006819F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0546D" w:rsidRPr="007910A0">
        <w:rPr>
          <w:rFonts w:asciiTheme="majorEastAsia" w:eastAsiaTheme="majorEastAsia" w:hAnsiTheme="majorEastAsia" w:hint="eastAsia"/>
          <w:sz w:val="24"/>
          <w:szCs w:val="24"/>
        </w:rPr>
        <w:t>小学生</w:t>
      </w:r>
      <w:r w:rsidR="007910A0">
        <w:rPr>
          <w:rFonts w:asciiTheme="majorEastAsia" w:eastAsiaTheme="majorEastAsia" w:hAnsiTheme="majorEastAsia" w:hint="eastAsia"/>
          <w:sz w:val="24"/>
          <w:szCs w:val="24"/>
        </w:rPr>
        <w:t>・中学生</w:t>
      </w:r>
      <w:r w:rsidR="00C6042C" w:rsidRPr="007910A0">
        <w:rPr>
          <w:rFonts w:asciiTheme="majorEastAsia" w:eastAsiaTheme="majorEastAsia" w:hAnsiTheme="majorEastAsia" w:hint="eastAsia"/>
          <w:sz w:val="24"/>
          <w:szCs w:val="24"/>
        </w:rPr>
        <w:t>（定員</w:t>
      </w:r>
      <w:r w:rsidR="00997568" w:rsidRPr="007910A0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C6042C" w:rsidRPr="007910A0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DD38C5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5652" w:rsidRPr="007910A0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DD38C5" w:rsidRPr="007910A0">
        <w:rPr>
          <w:rFonts w:asciiTheme="majorEastAsia" w:eastAsiaTheme="majorEastAsia" w:hAnsiTheme="majorEastAsia" w:hint="eastAsia"/>
          <w:sz w:val="24"/>
          <w:szCs w:val="24"/>
        </w:rPr>
        <w:t>順</w:t>
      </w:r>
      <w:r w:rsidR="00AC0FE1" w:rsidRPr="007910A0">
        <w:rPr>
          <w:rFonts w:asciiTheme="majorEastAsia" w:eastAsiaTheme="majorEastAsia" w:hAnsiTheme="majorEastAsia" w:hint="eastAsia"/>
          <w:sz w:val="24"/>
          <w:szCs w:val="24"/>
        </w:rPr>
        <w:t>、小学</w:t>
      </w:r>
      <w:r w:rsidR="002447AD" w:rsidRPr="007910A0">
        <w:rPr>
          <w:rFonts w:asciiTheme="majorEastAsia" w:eastAsiaTheme="majorEastAsia" w:hAnsiTheme="majorEastAsia" w:hint="eastAsia"/>
          <w:sz w:val="24"/>
          <w:szCs w:val="24"/>
        </w:rPr>
        <w:t>校</w:t>
      </w:r>
      <w:r w:rsidR="00AC0FE1" w:rsidRPr="007910A0">
        <w:rPr>
          <w:rFonts w:asciiTheme="majorEastAsia" w:eastAsiaTheme="majorEastAsia" w:hAnsiTheme="majorEastAsia" w:hint="eastAsia"/>
          <w:sz w:val="24"/>
          <w:szCs w:val="24"/>
        </w:rPr>
        <w:t>1，2年生は保護者同伴</w:t>
      </w:r>
      <w:r w:rsidR="00C6042C" w:rsidRPr="007910A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C77E2" w:rsidRPr="007910A0" w:rsidRDefault="004C77E2" w:rsidP="007910A0">
      <w:pPr>
        <w:rPr>
          <w:rFonts w:asciiTheme="majorEastAsia" w:eastAsiaTheme="majorEastAsia" w:hAnsiTheme="majorEastAsia"/>
          <w:sz w:val="24"/>
          <w:szCs w:val="24"/>
        </w:rPr>
      </w:pPr>
      <w:r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参加費　</w:t>
      </w:r>
      <w:r w:rsidR="006819F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無料</w:t>
      </w:r>
    </w:p>
    <w:p w:rsidR="003456DE" w:rsidRPr="007910A0" w:rsidRDefault="004C77E2" w:rsidP="007910A0">
      <w:pPr>
        <w:rPr>
          <w:rFonts w:asciiTheme="majorEastAsia" w:eastAsiaTheme="majorEastAsia" w:hAnsiTheme="majorEastAsia"/>
          <w:sz w:val="24"/>
          <w:szCs w:val="24"/>
        </w:rPr>
      </w:pPr>
      <w:r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申し込み方法　</w:t>
      </w:r>
      <w:r w:rsidR="003456DE" w:rsidRPr="007910A0">
        <w:rPr>
          <w:rFonts w:asciiTheme="majorEastAsia" w:eastAsiaTheme="majorEastAsia" w:hAnsiTheme="majorEastAsia" w:hint="eastAsia"/>
          <w:sz w:val="24"/>
          <w:szCs w:val="24"/>
        </w:rPr>
        <w:t>「図書館と市民をつなぐ会・相模原」</w:t>
      </w:r>
      <w:r w:rsidR="006F40B0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ホームページ  </w:t>
      </w:r>
    </w:p>
    <w:p w:rsidR="006723EC" w:rsidRPr="007910A0" w:rsidRDefault="006F40B0" w:rsidP="007910A0">
      <w:pPr>
        <w:rPr>
          <w:rFonts w:asciiTheme="majorEastAsia" w:eastAsiaTheme="majorEastAsia" w:hAnsiTheme="majorEastAsia"/>
          <w:sz w:val="24"/>
          <w:szCs w:val="24"/>
        </w:rPr>
      </w:pPr>
      <w:r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456DE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hyperlink r:id="rId8" w:history="1">
        <w:r w:rsidR="003456DE" w:rsidRPr="007910A0">
          <w:rPr>
            <w:rStyle w:val="ae"/>
            <w:rFonts w:asciiTheme="majorEastAsia" w:eastAsiaTheme="majorEastAsia" w:hAnsiTheme="majorEastAsia"/>
            <w:sz w:val="24"/>
            <w:szCs w:val="24"/>
          </w:rPr>
          <w:t>http://toshokan.org/</w:t>
        </w:r>
      </w:hyperlink>
      <w:r w:rsidR="00DD38C5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 より</w:t>
      </w:r>
      <w:r w:rsidR="007910A0">
        <w:rPr>
          <w:rFonts w:asciiTheme="majorEastAsia" w:eastAsiaTheme="majorEastAsia" w:hAnsiTheme="majorEastAsia" w:hint="eastAsia"/>
          <w:sz w:val="24"/>
          <w:szCs w:val="24"/>
        </w:rPr>
        <w:t>申し込み</w:t>
      </w:r>
    </w:p>
    <w:p w:rsidR="006819F4" w:rsidRDefault="006819F4" w:rsidP="006819F4">
      <w:pPr>
        <w:jc w:val="right"/>
        <w:rPr>
          <w:rFonts w:asciiTheme="majorEastAsia" w:eastAsiaTheme="majorEastAsia" w:hAnsiTheme="majorEastAsia"/>
          <w:szCs w:val="21"/>
        </w:rPr>
      </w:pPr>
      <w:r w:rsidRPr="006819F4">
        <w:rPr>
          <w:rFonts w:asciiTheme="majorEastAsia" w:eastAsiaTheme="majorEastAsia" w:hAnsiTheme="majorEastAsia" w:hint="eastAsia"/>
          <w:szCs w:val="21"/>
        </w:rPr>
        <w:t>*申し込み時にうかがいます個人情報は、この事業実施の目的以外には使用いたしません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503DB6" w:rsidRDefault="006F40B0" w:rsidP="007910A0">
      <w:pPr>
        <w:rPr>
          <w:rFonts w:asciiTheme="majorEastAsia" w:eastAsiaTheme="majorEastAsia" w:hAnsiTheme="majorEastAsia"/>
          <w:sz w:val="24"/>
          <w:szCs w:val="24"/>
        </w:rPr>
      </w:pPr>
      <w:r w:rsidRPr="006819F4">
        <w:rPr>
          <w:rFonts w:asciiTheme="majorEastAsia" w:eastAsiaTheme="majorEastAsia" w:hAnsiTheme="majorEastAsia" w:hint="eastAsia"/>
          <w:szCs w:val="21"/>
        </w:rPr>
        <w:t>問</w:t>
      </w:r>
      <w:r w:rsidR="006819F4">
        <w:rPr>
          <w:rFonts w:asciiTheme="majorEastAsia" w:eastAsiaTheme="majorEastAsia" w:hAnsiTheme="majorEastAsia" w:hint="eastAsia"/>
          <w:szCs w:val="21"/>
        </w:rPr>
        <w:t>い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合せ</w:t>
      </w:r>
      <w:r w:rsidR="00503DB6"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先　</w:t>
      </w:r>
      <w:r w:rsidR="006819F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03DB6" w:rsidRPr="007910A0">
        <w:rPr>
          <w:rFonts w:asciiTheme="majorEastAsia" w:eastAsiaTheme="majorEastAsia" w:hAnsiTheme="majorEastAsia" w:hint="eastAsia"/>
          <w:sz w:val="24"/>
          <w:szCs w:val="24"/>
        </w:rPr>
        <w:t>図書館と市民をつなぐ会・相模原　山本</w:t>
      </w:r>
      <w:r w:rsidR="007910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3DB6" w:rsidRPr="007910A0">
        <w:rPr>
          <w:rFonts w:asciiTheme="majorEastAsia" w:eastAsiaTheme="majorEastAsia" w:hAnsiTheme="majorEastAsia" w:hint="eastAsia"/>
          <w:sz w:val="24"/>
          <w:szCs w:val="24"/>
        </w:rPr>
        <w:t>090-4947－7147</w:t>
      </w:r>
    </w:p>
    <w:p w:rsidR="007910A0" w:rsidRDefault="007910A0" w:rsidP="006819F4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相模原市立図書館　サービス班　042-754-3604</w:t>
      </w:r>
    </w:p>
    <w:p w:rsidR="004C77E2" w:rsidRDefault="004C77E2" w:rsidP="007910A0">
      <w:pPr>
        <w:rPr>
          <w:rFonts w:asciiTheme="majorEastAsia" w:eastAsiaTheme="majorEastAsia" w:hAnsiTheme="majorEastAsia"/>
          <w:sz w:val="24"/>
          <w:szCs w:val="24"/>
        </w:rPr>
      </w:pPr>
      <w:r w:rsidRPr="007910A0">
        <w:rPr>
          <w:rFonts w:asciiTheme="majorEastAsia" w:eastAsiaTheme="majorEastAsia" w:hAnsiTheme="majorEastAsia" w:hint="eastAsia"/>
          <w:sz w:val="24"/>
          <w:szCs w:val="24"/>
        </w:rPr>
        <w:t xml:space="preserve">申し込み期間　</w:t>
      </w:r>
      <w:r w:rsidR="006819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7月</w:t>
      </w:r>
      <w:r w:rsidR="00270F35" w:rsidRPr="007910A0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17EE5" w:rsidRPr="007910A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C10B9">
        <w:rPr>
          <w:rFonts w:asciiTheme="majorEastAsia" w:eastAsiaTheme="majorEastAsia" w:hAnsiTheme="majorEastAsia" w:hint="eastAsia"/>
          <w:sz w:val="24"/>
          <w:szCs w:val="24"/>
        </w:rPr>
        <w:t>日</w:t>
      </w:r>
      <w:bookmarkStart w:id="0" w:name="_GoBack"/>
      <w:bookmarkEnd w:id="0"/>
      <w:r w:rsidR="00217EE5" w:rsidRPr="007910A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70F35" w:rsidRPr="007910A0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C0FE1" w:rsidRPr="007910A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E38C4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7910A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17EE5" w:rsidRPr="007910A0">
        <w:rPr>
          <w:rFonts w:asciiTheme="majorEastAsia" w:eastAsiaTheme="majorEastAsia" w:hAnsiTheme="majorEastAsia" w:hint="eastAsia"/>
          <w:sz w:val="24"/>
          <w:szCs w:val="24"/>
        </w:rPr>
        <w:t>（金）</w:t>
      </w:r>
    </w:p>
    <w:p w:rsidR="006819F4" w:rsidRPr="007910A0" w:rsidRDefault="006819F4" w:rsidP="007910A0">
      <w:pPr>
        <w:rPr>
          <w:rFonts w:asciiTheme="majorEastAsia" w:eastAsiaTheme="majorEastAsia" w:hAnsiTheme="majorEastAsia"/>
          <w:sz w:val="24"/>
          <w:szCs w:val="24"/>
        </w:rPr>
      </w:pPr>
    </w:p>
    <w:p w:rsidR="006819F4" w:rsidRDefault="006819F4" w:rsidP="006819F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97064" w:rsidRPr="006819F4" w:rsidRDefault="00D8319F" w:rsidP="006819F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819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主　催　</w:t>
      </w:r>
      <w:r w:rsidR="00A20B31" w:rsidRPr="006819F4">
        <w:rPr>
          <w:rFonts w:ascii="HG丸ｺﾞｼｯｸM-PRO" w:eastAsia="HG丸ｺﾞｼｯｸM-PRO" w:hAnsi="HG丸ｺﾞｼｯｸM-PRO" w:hint="eastAsia"/>
          <w:sz w:val="28"/>
          <w:szCs w:val="28"/>
        </w:rPr>
        <w:t>図書館と市民をつなぐ会</w:t>
      </w:r>
      <w:r w:rsidR="00DD38C5" w:rsidRPr="006819F4">
        <w:rPr>
          <w:rFonts w:ascii="HG丸ｺﾞｼｯｸM-PRO" w:eastAsia="HG丸ｺﾞｼｯｸM-PRO" w:hAnsi="HG丸ｺﾞｼｯｸM-PRO" w:hint="eastAsia"/>
          <w:sz w:val="28"/>
          <w:szCs w:val="28"/>
        </w:rPr>
        <w:t>・相模原</w:t>
      </w:r>
    </w:p>
    <w:p w:rsidR="007B10BC" w:rsidRPr="007910A0" w:rsidRDefault="00B90671" w:rsidP="00B90671">
      <w:pPr>
        <w:ind w:firstLineChars="800" w:firstLine="2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共　催　</w:t>
      </w:r>
      <w:r w:rsidR="006819F4" w:rsidRPr="006819F4">
        <w:rPr>
          <w:rFonts w:ascii="HG丸ｺﾞｼｯｸM-PRO" w:eastAsia="HG丸ｺﾞｼｯｸM-PRO" w:hAnsi="HG丸ｺﾞｼｯｸM-PRO" w:hint="eastAsia"/>
          <w:sz w:val="28"/>
          <w:szCs w:val="28"/>
        </w:rPr>
        <w:t>相模原市教育委員会</w:t>
      </w:r>
    </w:p>
    <w:sectPr w:rsidR="007B10BC" w:rsidRPr="007910A0" w:rsidSect="007910A0">
      <w:headerReference w:type="default" r:id="rId9"/>
      <w:pgSz w:w="11906" w:h="16838" w:code="9"/>
      <w:pgMar w:top="1247" w:right="1077" w:bottom="851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9F" w:rsidRDefault="0052799F" w:rsidP="0091648D">
      <w:r>
        <w:separator/>
      </w:r>
    </w:p>
  </w:endnote>
  <w:endnote w:type="continuationSeparator" w:id="0">
    <w:p w:rsidR="0052799F" w:rsidRDefault="0052799F" w:rsidP="0091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9F" w:rsidRDefault="0052799F" w:rsidP="0091648D">
      <w:r>
        <w:separator/>
      </w:r>
    </w:p>
  </w:footnote>
  <w:footnote w:type="continuationSeparator" w:id="0">
    <w:p w:rsidR="0052799F" w:rsidRDefault="0052799F" w:rsidP="0091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5E" w:rsidRPr="00D2065E" w:rsidRDefault="00D2065E" w:rsidP="00D206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7E2"/>
    <w:rsid w:val="00004DA5"/>
    <w:rsid w:val="00032BB9"/>
    <w:rsid w:val="000625EF"/>
    <w:rsid w:val="000679E8"/>
    <w:rsid w:val="000843F5"/>
    <w:rsid w:val="000A3B3B"/>
    <w:rsid w:val="000A7C3B"/>
    <w:rsid w:val="000D5A4E"/>
    <w:rsid w:val="000F4B7D"/>
    <w:rsid w:val="0010520F"/>
    <w:rsid w:val="00133F14"/>
    <w:rsid w:val="0013614C"/>
    <w:rsid w:val="00136F8C"/>
    <w:rsid w:val="00137533"/>
    <w:rsid w:val="00154EDD"/>
    <w:rsid w:val="0016357F"/>
    <w:rsid w:val="00196ADA"/>
    <w:rsid w:val="001E3CB8"/>
    <w:rsid w:val="00217EE5"/>
    <w:rsid w:val="002447AD"/>
    <w:rsid w:val="00270F35"/>
    <w:rsid w:val="002944B4"/>
    <w:rsid w:val="002B7D03"/>
    <w:rsid w:val="002D024D"/>
    <w:rsid w:val="00317E21"/>
    <w:rsid w:val="003456DE"/>
    <w:rsid w:val="00353EDB"/>
    <w:rsid w:val="00365361"/>
    <w:rsid w:val="00397064"/>
    <w:rsid w:val="003B0D02"/>
    <w:rsid w:val="003B6F9F"/>
    <w:rsid w:val="003D5829"/>
    <w:rsid w:val="003E046C"/>
    <w:rsid w:val="003F05B1"/>
    <w:rsid w:val="003F29AB"/>
    <w:rsid w:val="00406948"/>
    <w:rsid w:val="00432ED5"/>
    <w:rsid w:val="00454272"/>
    <w:rsid w:val="00476BB1"/>
    <w:rsid w:val="004C77E2"/>
    <w:rsid w:val="004E0A19"/>
    <w:rsid w:val="004E0B02"/>
    <w:rsid w:val="004E1CF5"/>
    <w:rsid w:val="004E29EC"/>
    <w:rsid w:val="00503DB6"/>
    <w:rsid w:val="0052799F"/>
    <w:rsid w:val="00594826"/>
    <w:rsid w:val="005A0153"/>
    <w:rsid w:val="005D17CF"/>
    <w:rsid w:val="005E42BE"/>
    <w:rsid w:val="005F6B9A"/>
    <w:rsid w:val="0060546D"/>
    <w:rsid w:val="00607DD3"/>
    <w:rsid w:val="006303D6"/>
    <w:rsid w:val="006723EC"/>
    <w:rsid w:val="00680B58"/>
    <w:rsid w:val="006819F4"/>
    <w:rsid w:val="006862EE"/>
    <w:rsid w:val="00695652"/>
    <w:rsid w:val="006F40B0"/>
    <w:rsid w:val="00713487"/>
    <w:rsid w:val="0072326D"/>
    <w:rsid w:val="00743E0D"/>
    <w:rsid w:val="00750FB9"/>
    <w:rsid w:val="007666CA"/>
    <w:rsid w:val="007910A0"/>
    <w:rsid w:val="007B10BC"/>
    <w:rsid w:val="007B1723"/>
    <w:rsid w:val="0080636E"/>
    <w:rsid w:val="008131B8"/>
    <w:rsid w:val="008162EE"/>
    <w:rsid w:val="00831D60"/>
    <w:rsid w:val="0084428E"/>
    <w:rsid w:val="008821DF"/>
    <w:rsid w:val="008D298E"/>
    <w:rsid w:val="00900E86"/>
    <w:rsid w:val="0091648D"/>
    <w:rsid w:val="009372CF"/>
    <w:rsid w:val="00976D09"/>
    <w:rsid w:val="00997568"/>
    <w:rsid w:val="009D603C"/>
    <w:rsid w:val="009F4679"/>
    <w:rsid w:val="00A20B31"/>
    <w:rsid w:val="00A52A8A"/>
    <w:rsid w:val="00AC0FE1"/>
    <w:rsid w:val="00B31DD2"/>
    <w:rsid w:val="00B363AB"/>
    <w:rsid w:val="00B50ED6"/>
    <w:rsid w:val="00B77085"/>
    <w:rsid w:val="00B7749F"/>
    <w:rsid w:val="00B90671"/>
    <w:rsid w:val="00B930FD"/>
    <w:rsid w:val="00B95C92"/>
    <w:rsid w:val="00BB6725"/>
    <w:rsid w:val="00BC10B9"/>
    <w:rsid w:val="00BF0167"/>
    <w:rsid w:val="00C0062D"/>
    <w:rsid w:val="00C1131B"/>
    <w:rsid w:val="00C33C1D"/>
    <w:rsid w:val="00C366D7"/>
    <w:rsid w:val="00C5705D"/>
    <w:rsid w:val="00C6042C"/>
    <w:rsid w:val="00C73C47"/>
    <w:rsid w:val="00C80123"/>
    <w:rsid w:val="00C802A8"/>
    <w:rsid w:val="00C94DED"/>
    <w:rsid w:val="00CB2A24"/>
    <w:rsid w:val="00CD3E93"/>
    <w:rsid w:val="00D2065E"/>
    <w:rsid w:val="00D32A67"/>
    <w:rsid w:val="00D54929"/>
    <w:rsid w:val="00D638F2"/>
    <w:rsid w:val="00D8319F"/>
    <w:rsid w:val="00D95277"/>
    <w:rsid w:val="00DA67E6"/>
    <w:rsid w:val="00DB3F7D"/>
    <w:rsid w:val="00DB5B3D"/>
    <w:rsid w:val="00DD38C5"/>
    <w:rsid w:val="00DE38C4"/>
    <w:rsid w:val="00E25E71"/>
    <w:rsid w:val="00E42290"/>
    <w:rsid w:val="00E61ECE"/>
    <w:rsid w:val="00E654C7"/>
    <w:rsid w:val="00E671F2"/>
    <w:rsid w:val="00EC35BD"/>
    <w:rsid w:val="00ED33E8"/>
    <w:rsid w:val="00EF2148"/>
    <w:rsid w:val="00F815BC"/>
    <w:rsid w:val="00F86DFD"/>
    <w:rsid w:val="00FA4659"/>
    <w:rsid w:val="00FC7C8F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EA452"/>
  <w15:docId w15:val="{32A53645-8F7E-44B0-A053-8776E6F3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48D"/>
  </w:style>
  <w:style w:type="paragraph" w:styleId="a5">
    <w:name w:val="footer"/>
    <w:basedOn w:val="a"/>
    <w:link w:val="a6"/>
    <w:uiPriority w:val="99"/>
    <w:unhideWhenUsed/>
    <w:rsid w:val="0091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48D"/>
  </w:style>
  <w:style w:type="paragraph" w:styleId="a7">
    <w:name w:val="Balloon Text"/>
    <w:basedOn w:val="a"/>
    <w:link w:val="a8"/>
    <w:uiPriority w:val="99"/>
    <w:semiHidden/>
    <w:unhideWhenUsed/>
    <w:rsid w:val="0091648D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648D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8063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63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063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636E"/>
    <w:rPr>
      <w:b/>
      <w:bCs/>
      <w:kern w:val="0"/>
      <w:sz w:val="20"/>
      <w:szCs w:val="20"/>
    </w:rPr>
  </w:style>
  <w:style w:type="character" w:customStyle="1" w:styleId="ad">
    <w:name w:val="コメント内容 (文字)"/>
    <w:link w:val="ac"/>
    <w:uiPriority w:val="99"/>
    <w:semiHidden/>
    <w:rsid w:val="0080636E"/>
    <w:rPr>
      <w:b/>
      <w:bCs/>
    </w:rPr>
  </w:style>
  <w:style w:type="character" w:styleId="ae">
    <w:name w:val="Hyperlink"/>
    <w:basedOn w:val="a0"/>
    <w:uiPriority w:val="99"/>
    <w:unhideWhenUsed/>
    <w:rsid w:val="006F40B0"/>
    <w:rPr>
      <w:color w:val="0000FF" w:themeColor="hyperlink"/>
      <w:u w:val="single"/>
    </w:rPr>
  </w:style>
  <w:style w:type="paragraph" w:styleId="af">
    <w:name w:val="No Spacing"/>
    <w:uiPriority w:val="1"/>
    <w:qFormat/>
    <w:rsid w:val="003456D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hoka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B18C-DDF7-4EFD-A752-809FEF3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図(と)書(しょ)館(かん)で調(しら)べるって</vt:lpstr>
      <vt:lpstr>　図(と)書(しょ)館(かん)で調(しら)べるって</vt:lpstr>
    </vt:vector>
  </TitlesOfParts>
  <Company>相模原市役所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図(と)書(しょ)館(かん)で調(しら)べるって</dc:title>
  <dc:creator>ゆり子</dc:creator>
  <cp:lastModifiedBy>ゆり子</cp:lastModifiedBy>
  <cp:revision>24</cp:revision>
  <cp:lastPrinted>2018-06-16T05:28:00Z</cp:lastPrinted>
  <dcterms:created xsi:type="dcterms:W3CDTF">2016-05-11T06:55:00Z</dcterms:created>
  <dcterms:modified xsi:type="dcterms:W3CDTF">2018-07-04T14:30:00Z</dcterms:modified>
</cp:coreProperties>
</file>